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7D622B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 та віконних прорізів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1013100</w:t>
      </w:r>
      <w:r w:rsidR="007D622B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D622B">
        <w:rPr>
          <w:rFonts w:ascii="Times New Roman" w:eastAsia="Times New Roman" w:hAnsi="Times New Roman"/>
          <w:sz w:val="28"/>
          <w:szCs w:val="28"/>
          <w:lang w:eastAsia="ru-RU"/>
        </w:rPr>
        <w:t>391 комбінованого типу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6110</w:t>
      </w:r>
      <w:r w:rsidR="007D62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7D622B">
        <w:rPr>
          <w:rFonts w:ascii="Times New Roman" w:eastAsia="Times New Roman" w:hAnsi="Times New Roman"/>
          <w:sz w:val="28"/>
          <w:szCs w:val="28"/>
          <w:lang w:eastAsia="ru-RU"/>
        </w:rPr>
        <w:t>Кар’єрна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D62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22B" w:rsidRPr="007D622B">
        <w:rPr>
          <w:rFonts w:ascii="Times New Roman" w:eastAsia="Times New Roman" w:hAnsi="Times New Roman"/>
          <w:sz w:val="28"/>
          <w:szCs w:val="28"/>
          <w:lang w:eastAsia="ru-RU"/>
        </w:rPr>
        <w:t>UA-2021-07-27-006060-b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7D622B">
        <w:rPr>
          <w:rFonts w:ascii="Times New Roman" w:hAnsi="Times New Roman"/>
          <w:sz w:val="28"/>
          <w:szCs w:val="28"/>
        </w:rPr>
        <w:t>м’якої покрівлі та віконних прорізів</w:t>
      </w:r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D622B">
        <w:rPr>
          <w:rFonts w:ascii="Times New Roman" w:eastAsia="Times New Roman" w:hAnsi="Times New Roman"/>
          <w:sz w:val="28"/>
          <w:szCs w:val="28"/>
          <w:lang w:eastAsia="ru-RU"/>
        </w:rPr>
        <w:t>391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D622B">
        <w:rPr>
          <w:rFonts w:ascii="Times New Roman" w:eastAsia="Times New Roman" w:hAnsi="Times New Roman"/>
          <w:sz w:val="28"/>
          <w:szCs w:val="28"/>
          <w:lang w:eastAsia="ru-RU"/>
        </w:rPr>
        <w:t>471 629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622B">
        <w:rPr>
          <w:rFonts w:ascii="Times New Roman" w:eastAsia="Times New Roman" w:hAnsi="Times New Roman"/>
          <w:sz w:val="28"/>
          <w:szCs w:val="28"/>
          <w:lang w:eastAsia="ru-RU"/>
        </w:rPr>
        <w:t>471 629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7D622B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B7A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2021-07-28T06:56:00Z</dcterms:modified>
</cp:coreProperties>
</file>